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742" w:rsidRDefault="00074742" w:rsidP="00074742">
      <w:pPr>
        <w:jc w:val="both"/>
      </w:pPr>
    </w:p>
    <w:p w:rsidR="00367308" w:rsidRPr="00367308" w:rsidRDefault="00367308" w:rsidP="00367308">
      <w:pPr>
        <w:jc w:val="center"/>
        <w:rPr>
          <w:b/>
          <w:lang w:val="fr-CH"/>
        </w:rPr>
      </w:pPr>
      <w:bookmarkStart w:id="0" w:name="_GoBack"/>
      <w:r w:rsidRPr="00367308">
        <w:rPr>
          <w:b/>
          <w:lang w:val="fr-CH"/>
        </w:rPr>
        <w:t>Examen FMH de spécialiste en</w:t>
      </w:r>
    </w:p>
    <w:p w:rsidR="00367308" w:rsidRPr="00367308" w:rsidRDefault="00367308" w:rsidP="00367308">
      <w:pPr>
        <w:jc w:val="center"/>
        <w:rPr>
          <w:b/>
          <w:lang w:val="fr-CH"/>
        </w:rPr>
      </w:pPr>
      <w:proofErr w:type="gramStart"/>
      <w:r w:rsidRPr="00367308">
        <w:rPr>
          <w:b/>
          <w:lang w:val="fr-CH"/>
        </w:rPr>
        <w:t>endocrinologie</w:t>
      </w:r>
      <w:proofErr w:type="gramEnd"/>
      <w:r w:rsidRPr="00367308">
        <w:rPr>
          <w:b/>
          <w:lang w:val="fr-CH"/>
        </w:rPr>
        <w:t xml:space="preserve">/diabétologie </w:t>
      </w:r>
      <w:bookmarkEnd w:id="0"/>
      <w:r w:rsidRPr="00367308">
        <w:rPr>
          <w:b/>
          <w:lang w:val="fr-CH"/>
        </w:rPr>
        <w:t>(adultes)</w:t>
      </w:r>
    </w:p>
    <w:p w:rsidR="00367308" w:rsidRDefault="00E67FDE" w:rsidP="00367308">
      <w:pPr>
        <w:jc w:val="center"/>
        <w:rPr>
          <w:b/>
          <w:lang w:val="fr-CH"/>
        </w:rPr>
      </w:pPr>
      <w:r>
        <w:rPr>
          <w:b/>
          <w:lang w:val="fr-CH"/>
        </w:rPr>
        <w:t>vendredi 5 novembre 2021</w:t>
      </w:r>
    </w:p>
    <w:p w:rsidR="00367308" w:rsidRDefault="00367308" w:rsidP="007F244D">
      <w:pPr>
        <w:rPr>
          <w:b/>
          <w:lang w:val="fr-CH"/>
        </w:rPr>
      </w:pPr>
    </w:p>
    <w:p w:rsidR="00367308" w:rsidRDefault="00367308" w:rsidP="007F244D">
      <w:pPr>
        <w:rPr>
          <w:b/>
          <w:lang w:val="fr-CH"/>
        </w:rPr>
      </w:pPr>
    </w:p>
    <w:p w:rsidR="00367308" w:rsidRDefault="00367308" w:rsidP="007F244D">
      <w:pPr>
        <w:rPr>
          <w:b/>
          <w:lang w:val="fr-CH"/>
        </w:rPr>
      </w:pPr>
    </w:p>
    <w:p w:rsidR="00367308" w:rsidRDefault="00367308" w:rsidP="007F244D">
      <w:pPr>
        <w:tabs>
          <w:tab w:val="left" w:pos="3119"/>
        </w:tabs>
        <w:rPr>
          <w:b/>
          <w:lang w:val="fr-CH"/>
        </w:rPr>
      </w:pPr>
    </w:p>
    <w:p w:rsidR="00367308" w:rsidRPr="00367308" w:rsidRDefault="00367308" w:rsidP="00367308">
      <w:pPr>
        <w:rPr>
          <w:b/>
          <w:lang w:val="fr-CH"/>
        </w:rPr>
      </w:pPr>
      <w:r w:rsidRPr="00367308">
        <w:rPr>
          <w:b/>
          <w:lang w:val="fr-CH"/>
        </w:rPr>
        <w:t xml:space="preserve">Bulletin d’inscription </w:t>
      </w:r>
    </w:p>
    <w:p w:rsidR="00367308" w:rsidRDefault="00367308" w:rsidP="00367308">
      <w:pPr>
        <w:rPr>
          <w:lang w:val="fr-CH"/>
        </w:rPr>
      </w:pPr>
      <w:r w:rsidRPr="00367308">
        <w:rPr>
          <w:lang w:val="fr-CH"/>
        </w:rPr>
        <w:t>À retourner pa</w:t>
      </w:r>
      <w:r>
        <w:rPr>
          <w:lang w:val="fr-CH"/>
        </w:rPr>
        <w:t xml:space="preserve">r mail: </w:t>
      </w:r>
      <w:hyperlink r:id="rId8" w:history="1">
        <w:r w:rsidR="00403D21" w:rsidRPr="006116EA">
          <w:rPr>
            <w:rStyle w:val="Lienhypertexte"/>
            <w:lang w:val="fr-CH"/>
          </w:rPr>
          <w:t>direktionsoffice.udem@insel.ch</w:t>
        </w:r>
      </w:hyperlink>
    </w:p>
    <w:p w:rsidR="00367308" w:rsidRDefault="00367308" w:rsidP="00367308">
      <w:pPr>
        <w:rPr>
          <w:lang w:val="fr-CH"/>
        </w:rPr>
      </w:pPr>
    </w:p>
    <w:p w:rsidR="00367308" w:rsidRPr="005D62D2" w:rsidRDefault="00367308" w:rsidP="00367308">
      <w:pPr>
        <w:tabs>
          <w:tab w:val="left" w:pos="3119"/>
        </w:tabs>
      </w:pPr>
      <w:r w:rsidRPr="005D62D2">
        <w:t xml:space="preserve">Nom </w:t>
      </w:r>
      <w:r w:rsidRPr="005D62D2">
        <w:tab/>
      </w:r>
      <w:sdt>
        <w:sdtPr>
          <w:rPr>
            <w:lang w:val="fr-CH"/>
          </w:rPr>
          <w:id w:val="-826291062"/>
          <w:placeholder>
            <w:docPart w:val="4D9BFA45093F4B46AFE291A210452332"/>
          </w:placeholder>
          <w:showingPlcHdr/>
        </w:sdtPr>
        <w:sdtEndPr/>
        <w:sdtContent>
          <w:r w:rsidR="005D62D2" w:rsidRPr="00342BB7">
            <w:rPr>
              <w:rStyle w:val="Textedelespacerserv"/>
            </w:rPr>
            <w:t>Klicken oder tippen Sie hier, um Text einzugeben.</w:t>
          </w:r>
        </w:sdtContent>
      </w:sdt>
    </w:p>
    <w:p w:rsidR="00367308" w:rsidRPr="005D62D2" w:rsidRDefault="00367308" w:rsidP="00367308">
      <w:pPr>
        <w:tabs>
          <w:tab w:val="left" w:pos="3119"/>
        </w:tabs>
      </w:pPr>
      <w:r w:rsidRPr="005D62D2">
        <w:t xml:space="preserve">Prénom </w:t>
      </w:r>
      <w:r w:rsidRPr="005D62D2">
        <w:tab/>
      </w:r>
      <w:sdt>
        <w:sdtPr>
          <w:rPr>
            <w:lang w:val="fr-CH"/>
          </w:rPr>
          <w:id w:val="-556476372"/>
          <w:placeholder>
            <w:docPart w:val="4D9BFA45093F4B46AFE291A210452332"/>
          </w:placeholder>
          <w:showingPlcHdr/>
        </w:sdtPr>
        <w:sdtEndPr/>
        <w:sdtContent>
          <w:r w:rsidR="005D62D2" w:rsidRPr="00342BB7">
            <w:rPr>
              <w:rStyle w:val="Textedelespacerserv"/>
            </w:rPr>
            <w:t>Klicken oder tippen Sie hier, um Text einzugeben.</w:t>
          </w:r>
        </w:sdtContent>
      </w:sdt>
    </w:p>
    <w:p w:rsidR="005D62D2" w:rsidRPr="005D62D2" w:rsidRDefault="005D62D2" w:rsidP="00367308">
      <w:pPr>
        <w:tabs>
          <w:tab w:val="left" w:pos="3119"/>
        </w:tabs>
      </w:pPr>
      <w:r w:rsidRPr="005D62D2">
        <w:t>Rue</w:t>
      </w:r>
      <w:r w:rsidR="00367308" w:rsidRPr="005D62D2">
        <w:tab/>
      </w:r>
      <w:sdt>
        <w:sdtPr>
          <w:rPr>
            <w:lang w:val="fr-CH"/>
          </w:rPr>
          <w:id w:val="2117099277"/>
          <w:placeholder>
            <w:docPart w:val="4D9BFA45093F4B46AFE291A210452332"/>
          </w:placeholder>
          <w:showingPlcHdr/>
        </w:sdtPr>
        <w:sdtEndPr/>
        <w:sdtContent>
          <w:r w:rsidRPr="00342BB7">
            <w:rPr>
              <w:rStyle w:val="Textedelespacerserv"/>
            </w:rPr>
            <w:t>Klicken oder tippen Sie hier, um Text einzugeben.</w:t>
          </w:r>
        </w:sdtContent>
      </w:sdt>
    </w:p>
    <w:p w:rsidR="00367308" w:rsidRPr="005D62D2" w:rsidRDefault="005D62D2" w:rsidP="00367308">
      <w:pPr>
        <w:tabs>
          <w:tab w:val="left" w:pos="3119"/>
        </w:tabs>
      </w:pPr>
      <w:r w:rsidRPr="005D62D2">
        <w:t>Lieu</w:t>
      </w:r>
      <w:r w:rsidR="00367308" w:rsidRPr="005D62D2">
        <w:tab/>
      </w:r>
      <w:sdt>
        <w:sdtPr>
          <w:rPr>
            <w:lang w:val="fr-CH"/>
          </w:rPr>
          <w:id w:val="-1124459040"/>
          <w:placeholder>
            <w:docPart w:val="4D9BFA45093F4B46AFE291A210452332"/>
          </w:placeholder>
          <w:showingPlcHdr/>
        </w:sdtPr>
        <w:sdtEndPr/>
        <w:sdtContent>
          <w:r w:rsidRPr="00342BB7">
            <w:rPr>
              <w:rStyle w:val="Textedelespacerserv"/>
            </w:rPr>
            <w:t>Klicken oder tippen Sie hier, um Text einzugeben.</w:t>
          </w:r>
        </w:sdtContent>
      </w:sdt>
    </w:p>
    <w:p w:rsidR="00367308" w:rsidRPr="005D62D2" w:rsidRDefault="00367308" w:rsidP="00367308">
      <w:pPr>
        <w:tabs>
          <w:tab w:val="left" w:pos="3119"/>
        </w:tabs>
      </w:pPr>
      <w:r w:rsidRPr="005D62D2">
        <w:t>Date de naissance</w:t>
      </w:r>
      <w:r w:rsidRPr="005D62D2">
        <w:tab/>
      </w:r>
      <w:sdt>
        <w:sdtPr>
          <w:rPr>
            <w:lang w:val="fr-CH"/>
          </w:rPr>
          <w:id w:val="1651240002"/>
          <w:placeholder>
            <w:docPart w:val="4D9BFA45093F4B46AFE291A210452332"/>
          </w:placeholder>
          <w:showingPlcHdr/>
        </w:sdtPr>
        <w:sdtEndPr/>
        <w:sdtContent>
          <w:r w:rsidR="005D62D2" w:rsidRPr="00342BB7">
            <w:rPr>
              <w:rStyle w:val="Textedelespacerserv"/>
            </w:rPr>
            <w:t>Klicken oder tippen Sie hier, um Text einzugeben.</w:t>
          </w:r>
        </w:sdtContent>
      </w:sdt>
    </w:p>
    <w:p w:rsidR="00367308" w:rsidRPr="005D62D2" w:rsidRDefault="00367308" w:rsidP="00367308">
      <w:pPr>
        <w:tabs>
          <w:tab w:val="left" w:pos="3119"/>
        </w:tabs>
      </w:pPr>
      <w:r w:rsidRPr="005D62D2">
        <w:t>Adresse e-mail</w:t>
      </w:r>
      <w:r w:rsidRPr="005D62D2">
        <w:tab/>
      </w:r>
      <w:sdt>
        <w:sdtPr>
          <w:rPr>
            <w:lang w:val="fr-CH"/>
          </w:rPr>
          <w:id w:val="12040292"/>
          <w:placeholder>
            <w:docPart w:val="4D9BFA45093F4B46AFE291A210452332"/>
          </w:placeholder>
          <w:showingPlcHdr/>
        </w:sdtPr>
        <w:sdtEndPr/>
        <w:sdtContent>
          <w:r w:rsidR="005D62D2" w:rsidRPr="00342BB7">
            <w:rPr>
              <w:rStyle w:val="Textedelespacerserv"/>
            </w:rPr>
            <w:t>Klicken oder tippen Sie hier, um Text einzugeben.</w:t>
          </w:r>
        </w:sdtContent>
      </w:sdt>
    </w:p>
    <w:p w:rsidR="00367308" w:rsidRPr="00E67FDE" w:rsidRDefault="00367308" w:rsidP="00367308">
      <w:pPr>
        <w:tabs>
          <w:tab w:val="left" w:pos="3119"/>
        </w:tabs>
      </w:pPr>
      <w:r w:rsidRPr="005D62D2">
        <w:t xml:space="preserve">Nationalité </w:t>
      </w:r>
      <w:r w:rsidRPr="005D62D2">
        <w:tab/>
      </w:r>
      <w:sdt>
        <w:sdtPr>
          <w:rPr>
            <w:lang w:val="fr-CH"/>
          </w:rPr>
          <w:id w:val="661282322"/>
          <w:placeholder>
            <w:docPart w:val="4D9BFA45093F4B46AFE291A210452332"/>
          </w:placeholder>
          <w:showingPlcHdr/>
        </w:sdtPr>
        <w:sdtEndPr/>
        <w:sdtContent>
          <w:r w:rsidR="005D62D2" w:rsidRPr="00342BB7">
            <w:rPr>
              <w:rStyle w:val="Textedelespacerserv"/>
            </w:rPr>
            <w:t>Klicken oder tippen Sie hier, um Text einzugeben.</w:t>
          </w:r>
        </w:sdtContent>
      </w:sdt>
    </w:p>
    <w:p w:rsidR="005D62D2" w:rsidRPr="005D62D2" w:rsidRDefault="005D62D2" w:rsidP="00367308">
      <w:pPr>
        <w:tabs>
          <w:tab w:val="left" w:pos="3119"/>
        </w:tabs>
      </w:pPr>
    </w:p>
    <w:p w:rsidR="00367308" w:rsidRPr="00E67FDE" w:rsidRDefault="00367308" w:rsidP="00367308">
      <w:pPr>
        <w:tabs>
          <w:tab w:val="left" w:pos="3119"/>
        </w:tabs>
      </w:pPr>
      <w:r w:rsidRPr="005D62D2">
        <w:t>Diplôme fédéral (année, lieu)</w:t>
      </w:r>
      <w:r w:rsidRPr="005D62D2">
        <w:tab/>
      </w:r>
      <w:sdt>
        <w:sdtPr>
          <w:rPr>
            <w:lang w:val="fr-CH"/>
          </w:rPr>
          <w:id w:val="575402433"/>
          <w:placeholder>
            <w:docPart w:val="4D9BFA45093F4B46AFE291A210452332"/>
          </w:placeholder>
          <w:showingPlcHdr/>
        </w:sdtPr>
        <w:sdtEndPr/>
        <w:sdtContent>
          <w:r w:rsidR="005D62D2" w:rsidRPr="00342BB7">
            <w:rPr>
              <w:rStyle w:val="Textedelespacerserv"/>
            </w:rPr>
            <w:t>Klicken oder tippen Sie hier, um Text einzugeben.</w:t>
          </w:r>
        </w:sdtContent>
      </w:sdt>
    </w:p>
    <w:p w:rsidR="005D62D2" w:rsidRPr="005D62D2" w:rsidRDefault="005D62D2" w:rsidP="00367308">
      <w:pPr>
        <w:tabs>
          <w:tab w:val="left" w:pos="3119"/>
        </w:tabs>
      </w:pPr>
    </w:p>
    <w:p w:rsidR="005D62D2" w:rsidRPr="005D62D2" w:rsidRDefault="00267587" w:rsidP="005D62D2">
      <w:pPr>
        <w:tabs>
          <w:tab w:val="left" w:pos="3119"/>
        </w:tabs>
      </w:pPr>
      <w:hyperlink r:id="rId9" w:tgtFrame="_blank" w:history="1">
        <w:r w:rsidR="005D62D2" w:rsidRPr="005D62D2">
          <w:t>employeur</w:t>
        </w:r>
      </w:hyperlink>
      <w:r w:rsidR="005D62D2" w:rsidRPr="005D62D2">
        <w:t xml:space="preserve"> </w:t>
      </w:r>
      <w:hyperlink r:id="rId10" w:tgtFrame="_blank" w:history="1">
        <w:r w:rsidR="005D62D2" w:rsidRPr="005D62D2">
          <w:t>actuel</w:t>
        </w:r>
      </w:hyperlink>
      <w:r w:rsidR="005D62D2" w:rsidRPr="005D62D2">
        <w:t xml:space="preserve"> </w:t>
      </w:r>
      <w:r w:rsidR="005D62D2">
        <w:tab/>
      </w:r>
      <w:sdt>
        <w:sdtPr>
          <w:id w:val="1286852438"/>
          <w:placeholder>
            <w:docPart w:val="4D9BFA45093F4B46AFE291A210452332"/>
          </w:placeholder>
          <w:showingPlcHdr/>
        </w:sdtPr>
        <w:sdtEndPr/>
        <w:sdtContent>
          <w:r w:rsidR="005D62D2" w:rsidRPr="00342BB7">
            <w:rPr>
              <w:rStyle w:val="Textedelespacerserv"/>
            </w:rPr>
            <w:t>Klicken oder tippen Sie hier, um Text einzugeben.</w:t>
          </w:r>
        </w:sdtContent>
      </w:sdt>
    </w:p>
    <w:p w:rsidR="005D62D2" w:rsidRPr="005D62D2" w:rsidRDefault="005D62D2" w:rsidP="00367308">
      <w:pPr>
        <w:tabs>
          <w:tab w:val="left" w:pos="3119"/>
        </w:tabs>
      </w:pPr>
    </w:p>
    <w:p w:rsidR="00367308" w:rsidRPr="005D62D2" w:rsidRDefault="00367308" w:rsidP="00367308">
      <w:pPr>
        <w:tabs>
          <w:tab w:val="left" w:pos="3119"/>
        </w:tabs>
      </w:pPr>
    </w:p>
    <w:p w:rsidR="00367308" w:rsidRDefault="00367308" w:rsidP="00367308">
      <w:pPr>
        <w:tabs>
          <w:tab w:val="left" w:pos="3119"/>
        </w:tabs>
        <w:rPr>
          <w:lang w:val="fr-CH"/>
        </w:rPr>
      </w:pPr>
      <w:r w:rsidRPr="00367308">
        <w:rPr>
          <w:lang w:val="fr-CH"/>
        </w:rPr>
        <w:t>Formation postgraduée (non-endocrinologie/diabétologie) (mois/année/lieu)</w:t>
      </w:r>
    </w:p>
    <w:sdt>
      <w:sdtPr>
        <w:rPr>
          <w:lang w:val="fr-CH"/>
        </w:rPr>
        <w:id w:val="-1914688381"/>
        <w:placeholder>
          <w:docPart w:val="4D9BFA45093F4B46AFE291A210452332"/>
        </w:placeholder>
        <w:showingPlcHdr/>
      </w:sdtPr>
      <w:sdtEndPr/>
      <w:sdtContent>
        <w:p w:rsidR="00367308" w:rsidRPr="005D62D2" w:rsidRDefault="005D62D2" w:rsidP="00367308">
          <w:pPr>
            <w:tabs>
              <w:tab w:val="left" w:pos="3119"/>
            </w:tabs>
          </w:pPr>
          <w:r w:rsidRPr="00342BB7">
            <w:rPr>
              <w:rStyle w:val="Textedelespacerserv"/>
            </w:rPr>
            <w:t>Klicken oder tippen Sie hier, um Text einzugeben.</w:t>
          </w:r>
        </w:p>
      </w:sdtContent>
    </w:sdt>
    <w:p w:rsidR="005D62D2" w:rsidRPr="005D62D2" w:rsidRDefault="005D62D2" w:rsidP="00367308">
      <w:pPr>
        <w:tabs>
          <w:tab w:val="left" w:pos="3119"/>
        </w:tabs>
      </w:pPr>
    </w:p>
    <w:p w:rsidR="005D62D2" w:rsidRPr="005D62D2" w:rsidRDefault="005D62D2" w:rsidP="00367308">
      <w:pPr>
        <w:tabs>
          <w:tab w:val="left" w:pos="3119"/>
        </w:tabs>
      </w:pPr>
    </w:p>
    <w:p w:rsidR="00367308" w:rsidRDefault="00367308" w:rsidP="00367308">
      <w:pPr>
        <w:tabs>
          <w:tab w:val="left" w:pos="3119"/>
        </w:tabs>
        <w:rPr>
          <w:lang w:val="fr-CH"/>
        </w:rPr>
      </w:pPr>
      <w:r w:rsidRPr="00367308">
        <w:rPr>
          <w:lang w:val="fr-CH"/>
        </w:rPr>
        <w:t>Formation postgraduée endocrinologie/diabétologie (mois/année/lieu)</w:t>
      </w:r>
    </w:p>
    <w:sdt>
      <w:sdtPr>
        <w:rPr>
          <w:lang w:val="fr-CH"/>
        </w:rPr>
        <w:id w:val="-455644461"/>
        <w:placeholder>
          <w:docPart w:val="4D9BFA45093F4B46AFE291A210452332"/>
        </w:placeholder>
        <w:showingPlcHdr/>
      </w:sdtPr>
      <w:sdtEndPr/>
      <w:sdtContent>
        <w:p w:rsidR="008B6FA1" w:rsidRPr="005D62D2" w:rsidRDefault="005D62D2" w:rsidP="00367308">
          <w:pPr>
            <w:tabs>
              <w:tab w:val="left" w:pos="3119"/>
            </w:tabs>
          </w:pPr>
          <w:r w:rsidRPr="00342BB7">
            <w:rPr>
              <w:rStyle w:val="Textedelespacerserv"/>
            </w:rPr>
            <w:t>Klicken oder tippen Sie hier, um Text einzugeben.</w:t>
          </w:r>
        </w:p>
      </w:sdtContent>
    </w:sdt>
    <w:p w:rsidR="005D62D2" w:rsidRPr="005D62D2" w:rsidRDefault="005D62D2" w:rsidP="00367308">
      <w:pPr>
        <w:tabs>
          <w:tab w:val="left" w:pos="3119"/>
        </w:tabs>
      </w:pPr>
    </w:p>
    <w:sectPr w:rsidR="005D62D2" w:rsidRPr="005D62D2" w:rsidSect="00463CE9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-2438" w:right="851" w:bottom="851" w:left="1701" w:header="437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D99" w:rsidRDefault="00892D99" w:rsidP="00F91D37">
      <w:pPr>
        <w:spacing w:line="240" w:lineRule="auto"/>
      </w:pPr>
      <w:r>
        <w:separator/>
      </w:r>
    </w:p>
  </w:endnote>
  <w:endnote w:type="continuationSeparator" w:id="0">
    <w:p w:rsidR="00892D99" w:rsidRDefault="00892D99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DINPro-Light">
    <w:altName w:val="Arial"/>
    <w:panose1 w:val="00000000000000000000"/>
    <w:charset w:val="00"/>
    <w:family w:val="swiss"/>
    <w:notTrueType/>
    <w:pitch w:val="variable"/>
    <w:sig w:usb0="00000001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ha">
    <w:altName w:val="Leelawadee UI Semilight"/>
    <w:panose1 w:val="02000400000000000000"/>
    <w:charset w:val="00"/>
    <w:family w:val="swiss"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CE9" w:rsidRPr="00463CE9" w:rsidRDefault="00463CE9">
    <w:pPr>
      <w:pStyle w:val="Pieddepage"/>
      <w:rPr>
        <w:b/>
        <w:sz w:val="8"/>
        <w:szCs w:val="8"/>
      </w:rPr>
    </w:pPr>
  </w:p>
  <w:p w:rsidR="00463CE9" w:rsidRDefault="00463CE9">
    <w:pPr>
      <w:pStyle w:val="Pieddepage"/>
    </w:pPr>
    <w:r w:rsidRPr="00C65E1B">
      <w:rPr>
        <w:b/>
      </w:rPr>
      <w:t>Inselspital,</w:t>
    </w:r>
    <w:r w:rsidRPr="00C65E1B">
      <w:t xml:space="preserve"> Universitätsklinik für Diabetologie, Endokrinologie, Ernährungsm</w:t>
    </w:r>
    <w:r>
      <w:t>edizin und Metabolismus (UDEM)</w:t>
    </w:r>
    <w:r>
      <w:br/>
    </w:r>
    <w:r w:rsidRPr="00C65E1B">
      <w:rPr>
        <w:b/>
      </w:rPr>
      <w:t>Sekretariat</w:t>
    </w:r>
    <w:r>
      <w:t xml:space="preserve">, Telefon 031 632 40 70, Fax 031 632 84 14, Email </w:t>
    </w:r>
    <w:hyperlink r:id="rId1" w:history="1">
      <w:r w:rsidRPr="008E2790">
        <w:rPr>
          <w:rStyle w:val="Lienhypertexte"/>
        </w:rPr>
        <w:t>endokrinologie@insel.ch</w:t>
      </w:r>
    </w:hyperlink>
    <w:r>
      <w:t xml:space="preserve">, </w:t>
    </w:r>
    <w:hyperlink r:id="rId2" w:history="1">
      <w:r w:rsidRPr="008E2790">
        <w:rPr>
          <w:rStyle w:val="Lienhypertexte"/>
        </w:rPr>
        <w:t>diabetes@insel.ch</w:t>
      </w:r>
    </w:hyperlink>
    <w:r>
      <w:t>, www.endokrinologie.insel.ch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E1B" w:rsidRPr="00C65E1B" w:rsidRDefault="00C65E1B" w:rsidP="00C65E1B">
    <w:pPr>
      <w:pStyle w:val="Pieddepage"/>
    </w:pPr>
    <w:r w:rsidRPr="00C65E1B">
      <w:rPr>
        <w:b/>
      </w:rPr>
      <w:t>Inselspital,</w:t>
    </w:r>
    <w:r w:rsidRPr="00C65E1B">
      <w:t xml:space="preserve"> Universitätsklinik für Diabetologie, Endokrinologie, Ernährungsm</w:t>
    </w:r>
    <w:r>
      <w:t>edizin und Metabolismus (UDEM)</w:t>
    </w:r>
    <w:r>
      <w:br/>
    </w:r>
    <w:r w:rsidRPr="00C65E1B">
      <w:rPr>
        <w:b/>
      </w:rPr>
      <w:t>Sekretariat</w:t>
    </w:r>
    <w:r>
      <w:t xml:space="preserve">, Telefon 031 632 40 70, Fax 031 632 84 14, Email </w:t>
    </w:r>
    <w:r w:rsidR="00F65D73">
      <w:t>direktionsoffice.</w:t>
    </w:r>
    <w:hyperlink r:id="rId1" w:history="1">
      <w:r w:rsidR="005D6BE6" w:rsidRPr="00437BA5">
        <w:rPr>
          <w:rStyle w:val="Lienhypertexte"/>
        </w:rPr>
        <w:t>udem@insel.ch</w:t>
      </w:r>
    </w:hyperlink>
    <w:r>
      <w:t xml:space="preserve">, </w:t>
    </w:r>
    <w:r w:rsidR="00F65D73">
      <w:t>www.udem</w:t>
    </w:r>
    <w:r w:rsidRPr="00C65E1B">
      <w:t>.insel.ch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D99" w:rsidRDefault="00892D99" w:rsidP="00F91D37">
      <w:pPr>
        <w:spacing w:line="240" w:lineRule="auto"/>
      </w:pPr>
      <w:r>
        <w:separator/>
      </w:r>
    </w:p>
  </w:footnote>
  <w:footnote w:type="continuationSeparator" w:id="0">
    <w:p w:rsidR="00892D99" w:rsidRDefault="00892D99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18" w:type="dxa"/>
      <w:tblInd w:w="-462" w:type="dxa"/>
      <w:shd w:val="clear" w:color="auto" w:fill="FDC5E3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583"/>
      <w:gridCol w:w="3235"/>
    </w:tblGrid>
    <w:tr w:rsidR="00DA08F1" w:rsidRPr="0078424F" w:rsidTr="0078424F">
      <w:trPr>
        <w:trHeight w:val="1757"/>
      </w:trPr>
      <w:tc>
        <w:tcPr>
          <w:tcW w:w="6583" w:type="dxa"/>
          <w:shd w:val="clear" w:color="auto" w:fill="auto"/>
        </w:tcPr>
        <w:p w:rsidR="0054580E" w:rsidRPr="0078424F" w:rsidRDefault="008F4766" w:rsidP="00D7162C">
          <w:pPr>
            <w:pStyle w:val="En-tte"/>
          </w:pPr>
          <w:r>
            <w:rPr>
              <w:noProof/>
              <w:lang w:val="fr-CH" w:eastAsia="fr-CH"/>
            </w:rPr>
            <w:drawing>
              <wp:inline distT="0" distB="0" distL="0" distR="0" wp14:anchorId="6E300293" wp14:editId="42DFC115">
                <wp:extent cx="3640455" cy="1061085"/>
                <wp:effectExtent l="0" t="0" r="0" b="5715"/>
                <wp:docPr id="2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40455" cy="1061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35" w:type="dxa"/>
          <w:shd w:val="clear" w:color="auto" w:fill="auto"/>
        </w:tcPr>
        <w:p w:rsidR="0054580E" w:rsidRPr="0078424F" w:rsidRDefault="0054580E" w:rsidP="0078424F">
          <w:pPr>
            <w:pStyle w:val="En-tte"/>
            <w:spacing w:before="40"/>
            <w:jc w:val="right"/>
            <w:rPr>
              <w:noProof/>
              <w:sz w:val="20"/>
              <w:szCs w:val="20"/>
              <w:lang w:eastAsia="de-CH"/>
            </w:rPr>
          </w:pPr>
          <w:r w:rsidRPr="0078424F">
            <w:rPr>
              <w:noProof/>
              <w:sz w:val="20"/>
              <w:szCs w:val="20"/>
              <w:lang w:eastAsia="de-CH"/>
            </w:rPr>
            <w:fldChar w:fldCharType="begin"/>
          </w:r>
          <w:r w:rsidRPr="0078424F">
            <w:rPr>
              <w:noProof/>
              <w:sz w:val="20"/>
              <w:szCs w:val="20"/>
              <w:lang w:eastAsia="de-CH"/>
            </w:rPr>
            <w:instrText xml:space="preserve"> PAGE   \* MERGEFORMAT </w:instrText>
          </w:r>
          <w:r w:rsidRPr="0078424F">
            <w:rPr>
              <w:noProof/>
              <w:sz w:val="20"/>
              <w:szCs w:val="20"/>
              <w:lang w:eastAsia="de-CH"/>
            </w:rPr>
            <w:fldChar w:fldCharType="separate"/>
          </w:r>
          <w:r w:rsidR="008159BA">
            <w:rPr>
              <w:noProof/>
              <w:sz w:val="20"/>
              <w:szCs w:val="20"/>
              <w:lang w:eastAsia="de-CH"/>
            </w:rPr>
            <w:t>2</w:t>
          </w:r>
          <w:r w:rsidRPr="0078424F">
            <w:rPr>
              <w:noProof/>
              <w:sz w:val="20"/>
              <w:szCs w:val="20"/>
              <w:lang w:eastAsia="de-CH"/>
            </w:rPr>
            <w:fldChar w:fldCharType="end"/>
          </w:r>
          <w:r w:rsidR="00463CE9" w:rsidRPr="0078424F">
            <w:rPr>
              <w:noProof/>
              <w:sz w:val="20"/>
              <w:szCs w:val="20"/>
              <w:lang w:eastAsia="de-CH"/>
            </w:rPr>
            <w:t xml:space="preserve"> von </w:t>
          </w:r>
          <w:r w:rsidRPr="0078424F">
            <w:rPr>
              <w:noProof/>
              <w:sz w:val="20"/>
              <w:szCs w:val="20"/>
              <w:lang w:eastAsia="de-CH"/>
            </w:rPr>
            <w:fldChar w:fldCharType="begin"/>
          </w:r>
          <w:r w:rsidRPr="0078424F">
            <w:rPr>
              <w:noProof/>
              <w:sz w:val="20"/>
              <w:szCs w:val="20"/>
              <w:lang w:eastAsia="de-CH"/>
            </w:rPr>
            <w:instrText xml:space="preserve"> NUMPAGES   \* MERGEFORMAT </w:instrText>
          </w:r>
          <w:r w:rsidRPr="0078424F">
            <w:rPr>
              <w:noProof/>
              <w:sz w:val="20"/>
              <w:szCs w:val="20"/>
              <w:lang w:eastAsia="de-CH"/>
            </w:rPr>
            <w:fldChar w:fldCharType="separate"/>
          </w:r>
          <w:r w:rsidR="00E67FDE">
            <w:rPr>
              <w:noProof/>
              <w:sz w:val="20"/>
              <w:szCs w:val="20"/>
              <w:lang w:eastAsia="de-CH"/>
            </w:rPr>
            <w:t>1</w:t>
          </w:r>
          <w:r w:rsidRPr="0078424F">
            <w:rPr>
              <w:noProof/>
              <w:sz w:val="20"/>
              <w:szCs w:val="20"/>
              <w:lang w:eastAsia="de-CH"/>
            </w:rPr>
            <w:fldChar w:fldCharType="end"/>
          </w:r>
        </w:p>
      </w:tc>
    </w:tr>
  </w:tbl>
  <w:p w:rsidR="00C91679" w:rsidRDefault="00C9167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4" w:type="dxa"/>
      <w:tblInd w:w="-448" w:type="dxa"/>
      <w:shd w:val="clear" w:color="auto" w:fill="FDC5E3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685"/>
      <w:gridCol w:w="3119"/>
    </w:tblGrid>
    <w:tr w:rsidR="00DA08F1" w:rsidRPr="0078424F" w:rsidTr="00117B1B">
      <w:trPr>
        <w:trHeight w:hRule="exact" w:val="142"/>
      </w:trPr>
      <w:tc>
        <w:tcPr>
          <w:tcW w:w="6685" w:type="dxa"/>
          <w:vMerge w:val="restart"/>
          <w:shd w:val="clear" w:color="auto" w:fill="auto"/>
        </w:tcPr>
        <w:p w:rsidR="00C91679" w:rsidRPr="00074742" w:rsidRDefault="008F4766" w:rsidP="00074742">
          <w:pPr>
            <w:pStyle w:val="En-tte"/>
            <w:tabs>
              <w:tab w:val="clear" w:pos="9354"/>
            </w:tabs>
          </w:pPr>
          <w:r>
            <w:rPr>
              <w:noProof/>
              <w:lang w:val="fr-CH" w:eastAsia="fr-CH"/>
            </w:rPr>
            <w:drawing>
              <wp:inline distT="0" distB="0" distL="0" distR="0" wp14:anchorId="75FB30B9" wp14:editId="40892211">
                <wp:extent cx="3648710" cy="1061085"/>
                <wp:effectExtent l="0" t="0" r="8890" b="5715"/>
                <wp:docPr id="1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48710" cy="1061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  <w:shd w:val="clear" w:color="auto" w:fill="auto"/>
        </w:tcPr>
        <w:p w:rsidR="00C91679" w:rsidRPr="0078424F" w:rsidRDefault="00C91679" w:rsidP="00EB7A96">
          <w:pPr>
            <w:pStyle w:val="KopfzeileKlinik-Titel"/>
            <w:rPr>
              <w:sz w:val="12"/>
            </w:rPr>
          </w:pPr>
        </w:p>
      </w:tc>
    </w:tr>
    <w:tr w:rsidR="00DA08F1" w:rsidRPr="0078424F" w:rsidTr="0078424F">
      <w:trPr>
        <w:trHeight w:hRule="exact" w:val="2257"/>
      </w:trPr>
      <w:tc>
        <w:tcPr>
          <w:tcW w:w="6685" w:type="dxa"/>
          <w:vMerge/>
          <w:shd w:val="clear" w:color="auto" w:fill="auto"/>
        </w:tcPr>
        <w:p w:rsidR="00C91679" w:rsidRPr="0078424F" w:rsidRDefault="00C91679" w:rsidP="0078424F">
          <w:pPr>
            <w:pStyle w:val="En-tte"/>
            <w:tabs>
              <w:tab w:val="clear" w:pos="9354"/>
            </w:tabs>
            <w:rPr>
              <w:noProof/>
              <w:lang w:eastAsia="de-CH"/>
            </w:rPr>
          </w:pPr>
        </w:p>
      </w:tc>
      <w:tc>
        <w:tcPr>
          <w:tcW w:w="3119" w:type="dxa"/>
          <w:shd w:val="clear" w:color="auto" w:fill="auto"/>
        </w:tcPr>
        <w:p w:rsidR="00C65E1B" w:rsidRPr="0078424F" w:rsidRDefault="00C65E1B" w:rsidP="00EB7A96">
          <w:pPr>
            <w:pStyle w:val="KopfzeileKlinik-Titel"/>
            <w:rPr>
              <w:b w:val="0"/>
            </w:rPr>
          </w:pPr>
          <w:r w:rsidRPr="0078424F">
            <w:rPr>
              <w:b w:val="0"/>
            </w:rPr>
            <w:t>Klinikdirektor und Chefarzt</w:t>
          </w:r>
        </w:p>
        <w:p w:rsidR="00C65E1B" w:rsidRPr="0078424F" w:rsidRDefault="00C65E1B" w:rsidP="00EB7A96">
          <w:pPr>
            <w:pStyle w:val="KopfzeileKlinik-Titel"/>
            <w:rPr>
              <w:b w:val="0"/>
            </w:rPr>
          </w:pPr>
          <w:r w:rsidRPr="0078424F">
            <w:rPr>
              <w:b w:val="0"/>
            </w:rPr>
            <w:t>Prof. Dr. med. Christoph Stettler</w:t>
          </w:r>
        </w:p>
        <w:p w:rsidR="00C91679" w:rsidRPr="0078424F" w:rsidRDefault="00C91679" w:rsidP="00EB7A96">
          <w:pPr>
            <w:pStyle w:val="KopfzeileKlinik-Titel"/>
          </w:pPr>
        </w:p>
      </w:tc>
    </w:tr>
  </w:tbl>
  <w:p w:rsidR="00C91679" w:rsidRDefault="00C91679" w:rsidP="00D7151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2C4BA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DACE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C830C0"/>
    <w:multiLevelType w:val="hybridMultilevel"/>
    <w:tmpl w:val="F1D4ED3E"/>
    <w:lvl w:ilvl="0" w:tplc="0807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11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613E6B"/>
    <w:multiLevelType w:val="multilevel"/>
    <w:tmpl w:val="98B28E36"/>
    <w:lvl w:ilvl="0">
      <w:start w:val="1"/>
      <w:numFmt w:val="bullet"/>
      <w:pStyle w:val="Listepuces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Listepuces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Listepuces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BD40B2E"/>
    <w:multiLevelType w:val="hybridMultilevel"/>
    <w:tmpl w:val="5D120BD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8D127E"/>
    <w:multiLevelType w:val="hybridMultilevel"/>
    <w:tmpl w:val="A3685F04"/>
    <w:lvl w:ilvl="0" w:tplc="7D0EF142">
      <w:start w:val="1"/>
      <w:numFmt w:val="bullet"/>
      <w:pStyle w:val="Aufzhlung"/>
      <w:lvlText w:val="–"/>
      <w:lvlJc w:val="left"/>
      <w:pPr>
        <w:ind w:left="1637" w:hanging="360"/>
      </w:pPr>
      <w:rPr>
        <w:rFonts w:ascii="DINPro-Light" w:hAnsi="DINPro-Light" w:hint="default"/>
      </w:rPr>
    </w:lvl>
    <w:lvl w:ilvl="1" w:tplc="0807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17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3"/>
  </w:num>
  <w:num w:numId="13">
    <w:abstractNumId w:val="12"/>
  </w:num>
  <w:num w:numId="14">
    <w:abstractNumId w:val="17"/>
  </w:num>
  <w:num w:numId="15">
    <w:abstractNumId w:val="16"/>
  </w:num>
  <w:num w:numId="16">
    <w:abstractNumId w:val="11"/>
  </w:num>
  <w:num w:numId="17">
    <w:abstractNumId w:val="1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SortMethod w:val="0000"/>
  <w:documentProtection w:edit="forms" w:enforcement="0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FDE"/>
    <w:rsid w:val="00002978"/>
    <w:rsid w:val="0001010F"/>
    <w:rsid w:val="00014B55"/>
    <w:rsid w:val="0001744F"/>
    <w:rsid w:val="000266B7"/>
    <w:rsid w:val="000409C8"/>
    <w:rsid w:val="00041700"/>
    <w:rsid w:val="000556AD"/>
    <w:rsid w:val="00063BC2"/>
    <w:rsid w:val="0006607A"/>
    <w:rsid w:val="00073978"/>
    <w:rsid w:val="00074742"/>
    <w:rsid w:val="00083CC2"/>
    <w:rsid w:val="00095703"/>
    <w:rsid w:val="00096E8E"/>
    <w:rsid w:val="000A16CE"/>
    <w:rsid w:val="000A7868"/>
    <w:rsid w:val="000B595D"/>
    <w:rsid w:val="000C2BC2"/>
    <w:rsid w:val="000D325D"/>
    <w:rsid w:val="000E756F"/>
    <w:rsid w:val="00105AD7"/>
    <w:rsid w:val="00106688"/>
    <w:rsid w:val="001134C7"/>
    <w:rsid w:val="00117B1B"/>
    <w:rsid w:val="00117BF8"/>
    <w:rsid w:val="00144122"/>
    <w:rsid w:val="0014478A"/>
    <w:rsid w:val="00154677"/>
    <w:rsid w:val="00167916"/>
    <w:rsid w:val="00174859"/>
    <w:rsid w:val="001B3026"/>
    <w:rsid w:val="001B4EB1"/>
    <w:rsid w:val="001C01A5"/>
    <w:rsid w:val="001C4714"/>
    <w:rsid w:val="001D7264"/>
    <w:rsid w:val="001F4B8C"/>
    <w:rsid w:val="00203E7F"/>
    <w:rsid w:val="00207BDB"/>
    <w:rsid w:val="00212F0D"/>
    <w:rsid w:val="0023205B"/>
    <w:rsid w:val="002369A2"/>
    <w:rsid w:val="00244F8D"/>
    <w:rsid w:val="0025773C"/>
    <w:rsid w:val="00261EF6"/>
    <w:rsid w:val="00267587"/>
    <w:rsid w:val="00267F71"/>
    <w:rsid w:val="00271FC2"/>
    <w:rsid w:val="002949F3"/>
    <w:rsid w:val="002B3876"/>
    <w:rsid w:val="002C3F09"/>
    <w:rsid w:val="002C507D"/>
    <w:rsid w:val="002D38AE"/>
    <w:rsid w:val="002F06AA"/>
    <w:rsid w:val="0032330D"/>
    <w:rsid w:val="00327952"/>
    <w:rsid w:val="00333A1B"/>
    <w:rsid w:val="003511F0"/>
    <w:rsid w:val="003525E5"/>
    <w:rsid w:val="00364EE3"/>
    <w:rsid w:val="00367308"/>
    <w:rsid w:val="00377E7A"/>
    <w:rsid w:val="00390677"/>
    <w:rsid w:val="00394595"/>
    <w:rsid w:val="003952A1"/>
    <w:rsid w:val="003D0AA0"/>
    <w:rsid w:val="003D17FF"/>
    <w:rsid w:val="003F1A56"/>
    <w:rsid w:val="00403D21"/>
    <w:rsid w:val="0041189A"/>
    <w:rsid w:val="004337DF"/>
    <w:rsid w:val="0044593F"/>
    <w:rsid w:val="00457BBD"/>
    <w:rsid w:val="00463CE9"/>
    <w:rsid w:val="00465A94"/>
    <w:rsid w:val="004801DB"/>
    <w:rsid w:val="004A039B"/>
    <w:rsid w:val="004A466B"/>
    <w:rsid w:val="004B4B41"/>
    <w:rsid w:val="004D179F"/>
    <w:rsid w:val="004D5D6F"/>
    <w:rsid w:val="00500294"/>
    <w:rsid w:val="00512175"/>
    <w:rsid w:val="00525E4A"/>
    <w:rsid w:val="00526C93"/>
    <w:rsid w:val="00527F15"/>
    <w:rsid w:val="0054580E"/>
    <w:rsid w:val="00554877"/>
    <w:rsid w:val="00591832"/>
    <w:rsid w:val="00592841"/>
    <w:rsid w:val="005C4E96"/>
    <w:rsid w:val="005D0DD4"/>
    <w:rsid w:val="005D10C7"/>
    <w:rsid w:val="005D62D2"/>
    <w:rsid w:val="005D6BE6"/>
    <w:rsid w:val="005F2DE9"/>
    <w:rsid w:val="005F50E7"/>
    <w:rsid w:val="00602BBD"/>
    <w:rsid w:val="006044D5"/>
    <w:rsid w:val="00622FDC"/>
    <w:rsid w:val="00627052"/>
    <w:rsid w:val="0063284F"/>
    <w:rsid w:val="0064013E"/>
    <w:rsid w:val="00640B04"/>
    <w:rsid w:val="006413DD"/>
    <w:rsid w:val="00642FC5"/>
    <w:rsid w:val="00646840"/>
    <w:rsid w:val="00653D02"/>
    <w:rsid w:val="00663010"/>
    <w:rsid w:val="00672066"/>
    <w:rsid w:val="00686D14"/>
    <w:rsid w:val="006872C6"/>
    <w:rsid w:val="00687ED7"/>
    <w:rsid w:val="006B28BB"/>
    <w:rsid w:val="006B72A1"/>
    <w:rsid w:val="006E7ED9"/>
    <w:rsid w:val="006F0345"/>
    <w:rsid w:val="006F0469"/>
    <w:rsid w:val="006F2A5E"/>
    <w:rsid w:val="007036FB"/>
    <w:rsid w:val="00711147"/>
    <w:rsid w:val="0071447A"/>
    <w:rsid w:val="00720214"/>
    <w:rsid w:val="00720AE9"/>
    <w:rsid w:val="007277E3"/>
    <w:rsid w:val="00731B00"/>
    <w:rsid w:val="00734458"/>
    <w:rsid w:val="00740CB9"/>
    <w:rsid w:val="00761E5E"/>
    <w:rsid w:val="007624ED"/>
    <w:rsid w:val="00774E70"/>
    <w:rsid w:val="0078424F"/>
    <w:rsid w:val="00786AE5"/>
    <w:rsid w:val="00796CEE"/>
    <w:rsid w:val="007A3D24"/>
    <w:rsid w:val="007C0519"/>
    <w:rsid w:val="007D532E"/>
    <w:rsid w:val="007F244D"/>
    <w:rsid w:val="007F28ED"/>
    <w:rsid w:val="00810C41"/>
    <w:rsid w:val="008159BA"/>
    <w:rsid w:val="00827277"/>
    <w:rsid w:val="00841B44"/>
    <w:rsid w:val="00841CB8"/>
    <w:rsid w:val="008463F0"/>
    <w:rsid w:val="00856AEE"/>
    <w:rsid w:val="00875486"/>
    <w:rsid w:val="00883CC4"/>
    <w:rsid w:val="008865DE"/>
    <w:rsid w:val="00892D99"/>
    <w:rsid w:val="008A5E00"/>
    <w:rsid w:val="008B07A7"/>
    <w:rsid w:val="008B6FA1"/>
    <w:rsid w:val="008B7894"/>
    <w:rsid w:val="008D2184"/>
    <w:rsid w:val="008E06A7"/>
    <w:rsid w:val="008E673A"/>
    <w:rsid w:val="008F4766"/>
    <w:rsid w:val="0090217D"/>
    <w:rsid w:val="009107A9"/>
    <w:rsid w:val="0092604B"/>
    <w:rsid w:val="00956C60"/>
    <w:rsid w:val="009613D8"/>
    <w:rsid w:val="00995CBA"/>
    <w:rsid w:val="0099678C"/>
    <w:rsid w:val="009A200F"/>
    <w:rsid w:val="009B0C96"/>
    <w:rsid w:val="009C1DAA"/>
    <w:rsid w:val="009C222B"/>
    <w:rsid w:val="009C67A8"/>
    <w:rsid w:val="009D5D9C"/>
    <w:rsid w:val="009E2171"/>
    <w:rsid w:val="009E57C6"/>
    <w:rsid w:val="00A0596C"/>
    <w:rsid w:val="00A57815"/>
    <w:rsid w:val="00A62F82"/>
    <w:rsid w:val="00A65CCD"/>
    <w:rsid w:val="00A84661"/>
    <w:rsid w:val="00A87A34"/>
    <w:rsid w:val="00A90184"/>
    <w:rsid w:val="00AA6AAA"/>
    <w:rsid w:val="00AD36B2"/>
    <w:rsid w:val="00AE5A44"/>
    <w:rsid w:val="00AF47AE"/>
    <w:rsid w:val="00B04086"/>
    <w:rsid w:val="00B04558"/>
    <w:rsid w:val="00B32ABB"/>
    <w:rsid w:val="00B377A6"/>
    <w:rsid w:val="00B41214"/>
    <w:rsid w:val="00B41FD3"/>
    <w:rsid w:val="00B72D2E"/>
    <w:rsid w:val="00B803E7"/>
    <w:rsid w:val="00BA4DDE"/>
    <w:rsid w:val="00BA7A5D"/>
    <w:rsid w:val="00BC655F"/>
    <w:rsid w:val="00C07B68"/>
    <w:rsid w:val="00C239E9"/>
    <w:rsid w:val="00C51D2F"/>
    <w:rsid w:val="00C51DB8"/>
    <w:rsid w:val="00C56934"/>
    <w:rsid w:val="00C65E1B"/>
    <w:rsid w:val="00C76E25"/>
    <w:rsid w:val="00C91679"/>
    <w:rsid w:val="00CA348A"/>
    <w:rsid w:val="00CB2CE6"/>
    <w:rsid w:val="00CC5908"/>
    <w:rsid w:val="00CC76E9"/>
    <w:rsid w:val="00CF2965"/>
    <w:rsid w:val="00D034D7"/>
    <w:rsid w:val="00D25A20"/>
    <w:rsid w:val="00D53872"/>
    <w:rsid w:val="00D71517"/>
    <w:rsid w:val="00D7162C"/>
    <w:rsid w:val="00D84439"/>
    <w:rsid w:val="00D903AF"/>
    <w:rsid w:val="00D9415C"/>
    <w:rsid w:val="00D9784E"/>
    <w:rsid w:val="00DA08F1"/>
    <w:rsid w:val="00DA348A"/>
    <w:rsid w:val="00DC144A"/>
    <w:rsid w:val="00DC2469"/>
    <w:rsid w:val="00DE1557"/>
    <w:rsid w:val="00E00B2C"/>
    <w:rsid w:val="00E041F2"/>
    <w:rsid w:val="00E25DCD"/>
    <w:rsid w:val="00E269E1"/>
    <w:rsid w:val="00E45F13"/>
    <w:rsid w:val="00E510BC"/>
    <w:rsid w:val="00E67FDE"/>
    <w:rsid w:val="00E73CB2"/>
    <w:rsid w:val="00E93646"/>
    <w:rsid w:val="00E973CB"/>
    <w:rsid w:val="00EA0F72"/>
    <w:rsid w:val="00EA59B8"/>
    <w:rsid w:val="00EB7A96"/>
    <w:rsid w:val="00EC2182"/>
    <w:rsid w:val="00EC2DF9"/>
    <w:rsid w:val="00EF256D"/>
    <w:rsid w:val="00EF2998"/>
    <w:rsid w:val="00F016BC"/>
    <w:rsid w:val="00F0389A"/>
    <w:rsid w:val="00F0660B"/>
    <w:rsid w:val="00F123AE"/>
    <w:rsid w:val="00F26DF5"/>
    <w:rsid w:val="00F45CA8"/>
    <w:rsid w:val="00F55017"/>
    <w:rsid w:val="00F6131E"/>
    <w:rsid w:val="00F65D73"/>
    <w:rsid w:val="00F7520C"/>
    <w:rsid w:val="00F91D37"/>
    <w:rsid w:val="00F9597D"/>
    <w:rsid w:val="00FA62F6"/>
    <w:rsid w:val="00FD4691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5:docId w15:val="{421A03F9-D1FD-4265-9767-1D61E545B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Latha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868"/>
    <w:pPr>
      <w:spacing w:line="300" w:lineRule="atLeast"/>
    </w:pPr>
    <w:rPr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AD36B2"/>
    <w:pPr>
      <w:keepNext/>
      <w:keepLines/>
      <w:spacing w:before="480"/>
      <w:outlineLvl w:val="0"/>
    </w:pPr>
    <w:rPr>
      <w:rFonts w:eastAsia="MS PGothic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D36B2"/>
    <w:pPr>
      <w:keepNext/>
      <w:keepLines/>
      <w:spacing w:before="200"/>
      <w:outlineLvl w:val="1"/>
    </w:pPr>
    <w:rPr>
      <w:rFonts w:eastAsia="MS PGothic"/>
      <w:b/>
      <w:bCs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67916"/>
    <w:pPr>
      <w:keepNext/>
      <w:keepLines/>
      <w:spacing w:before="40"/>
      <w:outlineLvl w:val="2"/>
    </w:pPr>
    <w:rPr>
      <w:rFonts w:eastAsia="MS PGothic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rsid w:val="00E510BC"/>
    <w:pPr>
      <w:keepNext/>
      <w:keepLines/>
      <w:spacing w:before="40"/>
      <w:outlineLvl w:val="3"/>
    </w:pPr>
    <w:rPr>
      <w:rFonts w:eastAsia="MS PGothic"/>
      <w:i/>
      <w:iCs/>
    </w:rPr>
  </w:style>
  <w:style w:type="paragraph" w:styleId="Titre5">
    <w:name w:val="heading 5"/>
    <w:basedOn w:val="Normal"/>
    <w:next w:val="Normal"/>
    <w:link w:val="Titre5Car"/>
    <w:uiPriority w:val="9"/>
    <w:unhideWhenUsed/>
    <w:rsid w:val="00E510BC"/>
    <w:pPr>
      <w:keepNext/>
      <w:keepLines/>
      <w:spacing w:before="40"/>
      <w:outlineLvl w:val="4"/>
    </w:pPr>
    <w:rPr>
      <w:rFonts w:eastAsia="MS PGothic"/>
    </w:rPr>
  </w:style>
  <w:style w:type="paragraph" w:styleId="Titre6">
    <w:name w:val="heading 6"/>
    <w:basedOn w:val="Normal"/>
    <w:next w:val="Normal"/>
    <w:link w:val="Titre6Car"/>
    <w:uiPriority w:val="9"/>
    <w:unhideWhenUsed/>
    <w:rsid w:val="00E510BC"/>
    <w:pPr>
      <w:keepNext/>
      <w:keepLines/>
      <w:spacing w:before="40"/>
      <w:outlineLvl w:val="5"/>
    </w:pPr>
    <w:rPr>
      <w:rFonts w:eastAsia="MS PGothic"/>
    </w:rPr>
  </w:style>
  <w:style w:type="paragraph" w:styleId="Titre7">
    <w:name w:val="heading 7"/>
    <w:basedOn w:val="Normal"/>
    <w:next w:val="Normal"/>
    <w:link w:val="Titre7Car"/>
    <w:uiPriority w:val="9"/>
    <w:unhideWhenUsed/>
    <w:rsid w:val="00E510BC"/>
    <w:pPr>
      <w:keepNext/>
      <w:keepLines/>
      <w:spacing w:before="40"/>
      <w:outlineLvl w:val="6"/>
    </w:pPr>
    <w:rPr>
      <w:rFonts w:eastAsia="MS PGothic"/>
      <w:i/>
      <w:iCs/>
    </w:rPr>
  </w:style>
  <w:style w:type="paragraph" w:styleId="Titre8">
    <w:name w:val="heading 8"/>
    <w:basedOn w:val="Normal"/>
    <w:next w:val="Normal"/>
    <w:link w:val="Titre8Car"/>
    <w:uiPriority w:val="9"/>
    <w:unhideWhenUsed/>
    <w:rsid w:val="00796CEE"/>
    <w:pPr>
      <w:keepNext/>
      <w:keepLines/>
      <w:spacing w:before="40"/>
      <w:outlineLvl w:val="7"/>
    </w:pPr>
    <w:rPr>
      <w:rFonts w:eastAsia="MS PGothic"/>
      <w:color w:val="272727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unhideWhenUsed/>
    <w:rsid w:val="00796CEE"/>
    <w:pPr>
      <w:keepNext/>
      <w:keepLines/>
      <w:spacing w:before="40"/>
      <w:outlineLvl w:val="8"/>
    </w:pPr>
    <w:rPr>
      <w:rFonts w:eastAsia="MS PGothic"/>
      <w:i/>
      <w:iCs/>
      <w:color w:val="272727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883CC4"/>
    <w:rPr>
      <w:color w:val="auto"/>
      <w:u w:val="none"/>
    </w:rPr>
  </w:style>
  <w:style w:type="paragraph" w:styleId="En-tte">
    <w:name w:val="header"/>
    <w:basedOn w:val="Normal"/>
    <w:link w:val="En-tteCar"/>
    <w:uiPriority w:val="99"/>
    <w:unhideWhenUsed/>
    <w:rsid w:val="00CC5908"/>
    <w:pPr>
      <w:tabs>
        <w:tab w:val="right" w:pos="9354"/>
      </w:tabs>
      <w:spacing w:line="240" w:lineRule="atLeast"/>
    </w:pPr>
    <w:rPr>
      <w:sz w:val="18"/>
    </w:rPr>
  </w:style>
  <w:style w:type="character" w:customStyle="1" w:styleId="En-tteCar">
    <w:name w:val="En-tête Car"/>
    <w:link w:val="En-tte"/>
    <w:uiPriority w:val="99"/>
    <w:rsid w:val="00CC5908"/>
    <w:rPr>
      <w:sz w:val="18"/>
    </w:rPr>
  </w:style>
  <w:style w:type="paragraph" w:styleId="Pieddepage">
    <w:name w:val="footer"/>
    <w:basedOn w:val="Normal"/>
    <w:link w:val="PieddepageCar"/>
    <w:unhideWhenUsed/>
    <w:rsid w:val="00CC5908"/>
    <w:pPr>
      <w:tabs>
        <w:tab w:val="center" w:pos="4536"/>
        <w:tab w:val="right" w:pos="9072"/>
      </w:tabs>
      <w:spacing w:line="220" w:lineRule="atLeast"/>
    </w:pPr>
    <w:rPr>
      <w:spacing w:val="2"/>
      <w:sz w:val="16"/>
    </w:rPr>
  </w:style>
  <w:style w:type="character" w:customStyle="1" w:styleId="PieddepageCar">
    <w:name w:val="Pied de page Car"/>
    <w:link w:val="Pieddepage"/>
    <w:rsid w:val="00CC5908"/>
    <w:rPr>
      <w:spacing w:val="2"/>
      <w:sz w:val="16"/>
    </w:rPr>
  </w:style>
  <w:style w:type="paragraph" w:customStyle="1" w:styleId="EinfAbs">
    <w:name w:val="[Einf. Abs.]"/>
    <w:basedOn w:val="Normal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Paragraphedeliste">
    <w:name w:val="List Paragraph"/>
    <w:basedOn w:val="Normal"/>
    <w:uiPriority w:val="34"/>
    <w:qFormat/>
    <w:rsid w:val="009C67A8"/>
    <w:pPr>
      <w:ind w:left="720"/>
      <w:contextualSpacing/>
    </w:pPr>
  </w:style>
  <w:style w:type="paragraph" w:styleId="Listepuces">
    <w:name w:val="List Bullet"/>
    <w:basedOn w:val="Paragraphedeliste"/>
    <w:uiPriority w:val="99"/>
    <w:unhideWhenUsed/>
    <w:rsid w:val="009C67A8"/>
    <w:pPr>
      <w:numPr>
        <w:numId w:val="12"/>
      </w:numPr>
    </w:pPr>
  </w:style>
  <w:style w:type="paragraph" w:styleId="Listepuces2">
    <w:name w:val="List Bullet 2"/>
    <w:basedOn w:val="Paragraphedeliste"/>
    <w:uiPriority w:val="99"/>
    <w:unhideWhenUsed/>
    <w:rsid w:val="009C67A8"/>
    <w:pPr>
      <w:numPr>
        <w:ilvl w:val="1"/>
        <w:numId w:val="12"/>
      </w:numPr>
    </w:pPr>
  </w:style>
  <w:style w:type="paragraph" w:styleId="Listepuces3">
    <w:name w:val="List Bullet 3"/>
    <w:basedOn w:val="Paragraphedeliste"/>
    <w:uiPriority w:val="99"/>
    <w:unhideWhenUsed/>
    <w:rsid w:val="009C67A8"/>
    <w:pPr>
      <w:numPr>
        <w:ilvl w:val="2"/>
        <w:numId w:val="12"/>
      </w:numPr>
    </w:pPr>
  </w:style>
  <w:style w:type="table" w:styleId="Grilledutableau">
    <w:name w:val="Table Grid"/>
    <w:basedOn w:val="TableauNormal"/>
    <w:uiPriority w:val="59"/>
    <w:rsid w:val="00364E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link w:val="Titre1"/>
    <w:uiPriority w:val="9"/>
    <w:rsid w:val="00AD36B2"/>
    <w:rPr>
      <w:rFonts w:ascii="Arial" w:eastAsia="MS PGothic" w:hAnsi="Arial" w:cs="Latha"/>
      <w:b/>
      <w:bCs/>
      <w:sz w:val="28"/>
      <w:szCs w:val="28"/>
    </w:rPr>
  </w:style>
  <w:style w:type="character" w:customStyle="1" w:styleId="Titre2Car">
    <w:name w:val="Titre 2 Car"/>
    <w:link w:val="Titre2"/>
    <w:uiPriority w:val="9"/>
    <w:rsid w:val="00AD36B2"/>
    <w:rPr>
      <w:rFonts w:ascii="Arial" w:eastAsia="MS PGothic" w:hAnsi="Arial" w:cs="Latha"/>
      <w:b/>
      <w:bCs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AD36B2"/>
    <w:pPr>
      <w:spacing w:after="300" w:line="240" w:lineRule="auto"/>
      <w:contextualSpacing/>
    </w:pPr>
    <w:rPr>
      <w:rFonts w:eastAsia="MS PGothic"/>
      <w:spacing w:val="5"/>
      <w:kern w:val="28"/>
      <w:sz w:val="52"/>
      <w:szCs w:val="52"/>
    </w:rPr>
  </w:style>
  <w:style w:type="character" w:customStyle="1" w:styleId="TitreCar">
    <w:name w:val="Titre Car"/>
    <w:link w:val="Titre"/>
    <w:uiPriority w:val="10"/>
    <w:rsid w:val="00AD36B2"/>
    <w:rPr>
      <w:rFonts w:ascii="Arial" w:eastAsia="MS PGothic" w:hAnsi="Arial" w:cs="Latha"/>
      <w:spacing w:val="5"/>
      <w:kern w:val="28"/>
      <w:sz w:val="52"/>
      <w:szCs w:val="52"/>
    </w:rPr>
  </w:style>
  <w:style w:type="paragraph" w:customStyle="1" w:styleId="Brieftitel">
    <w:name w:val="Brieftitel"/>
    <w:basedOn w:val="Normal"/>
    <w:link w:val="BrieftitelZchn"/>
    <w:uiPriority w:val="1"/>
    <w:qFormat/>
    <w:rsid w:val="0032330D"/>
    <w:rPr>
      <w:b/>
    </w:rPr>
  </w:style>
  <w:style w:type="character" w:customStyle="1" w:styleId="BrieftitelZchn">
    <w:name w:val="Brieftitel Zchn"/>
    <w:link w:val="Brieftitel"/>
    <w:uiPriority w:val="1"/>
    <w:rsid w:val="0032330D"/>
    <w:rPr>
      <w:rFonts w:ascii="Arial" w:hAnsi="Arial"/>
      <w:b/>
    </w:rPr>
  </w:style>
  <w:style w:type="paragraph" w:customStyle="1" w:styleId="Kontaktangaben">
    <w:name w:val="Kontaktangaben"/>
    <w:basedOn w:val="Normal"/>
    <w:semiHidden/>
    <w:rsid w:val="00E73CB2"/>
    <w:pPr>
      <w:tabs>
        <w:tab w:val="left" w:pos="709"/>
      </w:tabs>
      <w:spacing w:line="220" w:lineRule="atLeast"/>
    </w:pPr>
    <w:rPr>
      <w:spacing w:val="2"/>
      <w:sz w:val="16"/>
      <w:szCs w:val="16"/>
    </w:rPr>
  </w:style>
  <w:style w:type="table" w:customStyle="1" w:styleId="Tabellenraster1">
    <w:name w:val="Tabellenraster1"/>
    <w:basedOn w:val="TableauNormal"/>
    <w:next w:val="Grilledutableau"/>
    <w:uiPriority w:val="59"/>
    <w:rsid w:val="00E73C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link w:val="Titre3"/>
    <w:uiPriority w:val="9"/>
    <w:rsid w:val="00063BC2"/>
    <w:rPr>
      <w:rFonts w:ascii="Arial" w:eastAsia="MS PGothic" w:hAnsi="Arial" w:cs="Latha"/>
      <w:sz w:val="24"/>
      <w:szCs w:val="24"/>
    </w:rPr>
  </w:style>
  <w:style w:type="character" w:customStyle="1" w:styleId="Titre4Car">
    <w:name w:val="Titre 4 Car"/>
    <w:link w:val="Titre4"/>
    <w:uiPriority w:val="9"/>
    <w:rsid w:val="00E510BC"/>
    <w:rPr>
      <w:rFonts w:ascii="Arial" w:eastAsia="MS PGothic" w:hAnsi="Arial" w:cs="Latha"/>
      <w:i/>
      <w:iCs/>
    </w:rPr>
  </w:style>
  <w:style w:type="character" w:customStyle="1" w:styleId="Titre5Car">
    <w:name w:val="Titre 5 Car"/>
    <w:link w:val="Titre5"/>
    <w:uiPriority w:val="9"/>
    <w:rsid w:val="00E510BC"/>
    <w:rPr>
      <w:rFonts w:ascii="Arial" w:eastAsia="MS PGothic" w:hAnsi="Arial" w:cs="Latha"/>
    </w:rPr>
  </w:style>
  <w:style w:type="character" w:customStyle="1" w:styleId="Titre6Car">
    <w:name w:val="Titre 6 Car"/>
    <w:link w:val="Titre6"/>
    <w:uiPriority w:val="9"/>
    <w:rsid w:val="00E510BC"/>
    <w:rPr>
      <w:rFonts w:ascii="Arial" w:eastAsia="MS PGothic" w:hAnsi="Arial" w:cs="Latha"/>
    </w:rPr>
  </w:style>
  <w:style w:type="character" w:customStyle="1" w:styleId="Titre7Car">
    <w:name w:val="Titre 7 Car"/>
    <w:link w:val="Titre7"/>
    <w:uiPriority w:val="9"/>
    <w:rsid w:val="00E510BC"/>
    <w:rPr>
      <w:rFonts w:ascii="Arial" w:eastAsia="MS PGothic" w:hAnsi="Arial" w:cs="Latha"/>
      <w:i/>
      <w:iCs/>
    </w:rPr>
  </w:style>
  <w:style w:type="character" w:customStyle="1" w:styleId="Titre8Car">
    <w:name w:val="Titre 8 Car"/>
    <w:link w:val="Titre8"/>
    <w:uiPriority w:val="9"/>
    <w:rsid w:val="00796CEE"/>
    <w:rPr>
      <w:rFonts w:ascii="Arial" w:eastAsia="MS PGothic" w:hAnsi="Arial" w:cs="Latha"/>
      <w:color w:val="272727"/>
      <w:sz w:val="21"/>
      <w:szCs w:val="21"/>
    </w:rPr>
  </w:style>
  <w:style w:type="character" w:customStyle="1" w:styleId="Titre9Car">
    <w:name w:val="Titre 9 Car"/>
    <w:link w:val="Titre9"/>
    <w:uiPriority w:val="9"/>
    <w:rsid w:val="00796CEE"/>
    <w:rPr>
      <w:rFonts w:ascii="Arial" w:eastAsia="MS PGothic" w:hAnsi="Arial" w:cs="Latha"/>
      <w:i/>
      <w:iCs/>
      <w:color w:val="272727"/>
      <w:sz w:val="21"/>
      <w:szCs w:val="21"/>
    </w:rPr>
  </w:style>
  <w:style w:type="paragraph" w:customStyle="1" w:styleId="Aufzhlung">
    <w:name w:val="Aufzählung"/>
    <w:basedOn w:val="Paragraphedeliste"/>
    <w:uiPriority w:val="2"/>
    <w:qFormat/>
    <w:rsid w:val="00B72D2E"/>
    <w:pPr>
      <w:numPr>
        <w:numId w:val="15"/>
      </w:numPr>
      <w:ind w:left="142" w:hanging="142"/>
    </w:pPr>
  </w:style>
  <w:style w:type="paragraph" w:customStyle="1" w:styleId="Traktandum-Text">
    <w:name w:val="Traktandum-Text"/>
    <w:basedOn w:val="Aufzhlung"/>
    <w:uiPriority w:val="8"/>
    <w:unhideWhenUsed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"/>
    <w:next w:val="Traktandum-Text"/>
    <w:uiPriority w:val="7"/>
    <w:unhideWhenUsed/>
    <w:rsid w:val="00E269E1"/>
    <w:pPr>
      <w:numPr>
        <w:numId w:val="16"/>
      </w:numPr>
      <w:tabs>
        <w:tab w:val="left" w:pos="7938"/>
      </w:tabs>
      <w:ind w:left="426" w:hanging="426"/>
    </w:pPr>
  </w:style>
  <w:style w:type="paragraph" w:customStyle="1" w:styleId="Anleitung">
    <w:name w:val="Anleitung"/>
    <w:basedOn w:val="Normal"/>
    <w:rsid w:val="0032330D"/>
    <w:rPr>
      <w:vanish/>
      <w:color w:val="A6A6A6"/>
      <w:sz w:val="18"/>
      <w:szCs w:val="18"/>
    </w:rPr>
  </w:style>
  <w:style w:type="paragraph" w:customStyle="1" w:styleId="KopfzeileKlinik-Titel">
    <w:name w:val="Kopfzeile Klinik-Titel"/>
    <w:basedOn w:val="En-tte"/>
    <w:next w:val="En-tte"/>
    <w:rsid w:val="00CC5908"/>
    <w:rPr>
      <w:b/>
      <w:noProof/>
      <w:lang w:eastAsia="de-CH"/>
    </w:rPr>
  </w:style>
  <w:style w:type="paragraph" w:customStyle="1" w:styleId="Pagina">
    <w:name w:val="Pagina"/>
    <w:basedOn w:val="En-tte"/>
    <w:qFormat/>
    <w:rsid w:val="00207BDB"/>
    <w:pPr>
      <w:ind w:right="820"/>
      <w:jc w:val="right"/>
    </w:pPr>
  </w:style>
  <w:style w:type="character" w:styleId="Lienhypertextesuivivisit">
    <w:name w:val="FollowedHyperlink"/>
    <w:uiPriority w:val="99"/>
    <w:semiHidden/>
    <w:unhideWhenUsed/>
    <w:rsid w:val="002C3F09"/>
    <w:rPr>
      <w:color w:val="000000"/>
      <w:u w:val="non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337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337DF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semiHidden/>
    <w:rsid w:val="00A0596C"/>
    <w:pPr>
      <w:tabs>
        <w:tab w:val="left" w:pos="5103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b/>
      <w:bCs/>
      <w:szCs w:val="20"/>
      <w:lang w:val="de-DE" w:eastAsia="de-DE"/>
    </w:rPr>
  </w:style>
  <w:style w:type="character" w:customStyle="1" w:styleId="CorpsdetexteCar">
    <w:name w:val="Corps de texte Car"/>
    <w:link w:val="Corpsdetexte"/>
    <w:semiHidden/>
    <w:rsid w:val="00A0596C"/>
    <w:rPr>
      <w:rFonts w:ascii="Times New Roman" w:eastAsia="Times New Roman" w:hAnsi="Times New Roman" w:cs="Times New Roman"/>
      <w:b/>
      <w:bCs/>
      <w:sz w:val="20"/>
      <w:szCs w:val="20"/>
      <w:lang w:val="de-DE" w:eastAsia="de-DE"/>
    </w:rPr>
  </w:style>
  <w:style w:type="character" w:styleId="Textedelespacerserv">
    <w:name w:val="Placeholder Text"/>
    <w:basedOn w:val="Policepardfaut"/>
    <w:uiPriority w:val="99"/>
    <w:semiHidden/>
    <w:rsid w:val="005D62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1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8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47329">
              <w:marLeft w:val="-75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389503">
          <w:marLeft w:val="3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38133">
              <w:marLeft w:val="0"/>
              <w:marRight w:val="0"/>
              <w:marTop w:val="0"/>
              <w:marBottom w:val="240"/>
              <w:divBdr>
                <w:top w:val="single" w:sz="24" w:space="4" w:color="EEEEEE"/>
                <w:left w:val="single" w:sz="24" w:space="5" w:color="EEEEEE"/>
                <w:bottom w:val="single" w:sz="24" w:space="4" w:color="EEEEEE"/>
                <w:right w:val="single" w:sz="24" w:space="5" w:color="EEEEEE"/>
              </w:divBdr>
              <w:divsChild>
                <w:div w:id="95309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2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ktionsoffice.udem@insel.ch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e.pons.com/&#252;bersetzung/franz&#246;sisch-deutsch/actue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e.pons.com/&#252;bersetzung/franz&#246;sisch-deutsch/employeur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iabetes@insel.ch" TargetMode="External"/><Relationship Id="rId1" Type="http://schemas.openxmlformats.org/officeDocument/2006/relationships/hyperlink" Target="mailto:endokrinologie@insel.ch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udem@insel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\Desktop\Bulletin_Inscription_Examen%20202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D9BFA45093F4B46AFE291A2104523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351CED-4AF1-4EE5-8242-4E0DD9F8D2D3}"/>
      </w:docPartPr>
      <w:docPartBody>
        <w:p w:rsidR="00D1422E" w:rsidRDefault="007071F2">
          <w:pPr>
            <w:pStyle w:val="4D9BFA45093F4B46AFE291A210452332"/>
          </w:pPr>
          <w:r w:rsidRPr="00342BB7">
            <w:rPr>
              <w:rStyle w:val="Textedelespacerserv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DINPro-Light">
    <w:altName w:val="Arial"/>
    <w:panose1 w:val="00000000000000000000"/>
    <w:charset w:val="00"/>
    <w:family w:val="swiss"/>
    <w:notTrueType/>
    <w:pitch w:val="variable"/>
    <w:sig w:usb0="00000001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ha">
    <w:altName w:val="Leelawadee UI Semilight"/>
    <w:panose1 w:val="02000400000000000000"/>
    <w:charset w:val="00"/>
    <w:family w:val="swiss"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1F2"/>
    <w:rsid w:val="007071F2"/>
    <w:rsid w:val="00D1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4D9BFA45093F4B46AFE291A210452332">
    <w:name w:val="4D9BFA45093F4B46AFE291A2104523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16FB0-6DF4-4457-89DD-DA7B9EC4D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Bulletin_Inscription_Examen 2021.dotx</Template>
  <TotalTime>0</TotalTime>
  <Pages>1</Pages>
  <Words>191</Words>
  <Characters>1052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VORLAGENBAUER.ch</Company>
  <LinksUpToDate>false</LinksUpToDate>
  <CharactersWithSpaces>1241</CharactersWithSpaces>
  <SharedDoc>false</SharedDoc>
  <HLinks>
    <vt:vector size="24" baseType="variant">
      <vt:variant>
        <vt:i4>6946899</vt:i4>
      </vt:variant>
      <vt:variant>
        <vt:i4>15</vt:i4>
      </vt:variant>
      <vt:variant>
        <vt:i4>0</vt:i4>
      </vt:variant>
      <vt:variant>
        <vt:i4>5</vt:i4>
      </vt:variant>
      <vt:variant>
        <vt:lpwstr>mailto:diabetes@insel.ch</vt:lpwstr>
      </vt:variant>
      <vt:variant>
        <vt:lpwstr/>
      </vt:variant>
      <vt:variant>
        <vt:i4>327724</vt:i4>
      </vt:variant>
      <vt:variant>
        <vt:i4>12</vt:i4>
      </vt:variant>
      <vt:variant>
        <vt:i4>0</vt:i4>
      </vt:variant>
      <vt:variant>
        <vt:i4>5</vt:i4>
      </vt:variant>
      <vt:variant>
        <vt:lpwstr>mailto:endokrinologie@insel.ch</vt:lpwstr>
      </vt:variant>
      <vt:variant>
        <vt:lpwstr/>
      </vt:variant>
      <vt:variant>
        <vt:i4>6946899</vt:i4>
      </vt:variant>
      <vt:variant>
        <vt:i4>9</vt:i4>
      </vt:variant>
      <vt:variant>
        <vt:i4>0</vt:i4>
      </vt:variant>
      <vt:variant>
        <vt:i4>5</vt:i4>
      </vt:variant>
      <vt:variant>
        <vt:lpwstr>mailto:diabetes@insel.ch</vt:lpwstr>
      </vt:variant>
      <vt:variant>
        <vt:lpwstr/>
      </vt:variant>
      <vt:variant>
        <vt:i4>327724</vt:i4>
      </vt:variant>
      <vt:variant>
        <vt:i4>6</vt:i4>
      </vt:variant>
      <vt:variant>
        <vt:i4>0</vt:i4>
      </vt:variant>
      <vt:variant>
        <vt:i4>5</vt:i4>
      </vt:variant>
      <vt:variant>
        <vt:lpwstr>mailto:endokrinologie@insel.ch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Von Muralt Marine</cp:lastModifiedBy>
  <cp:revision>2</cp:revision>
  <cp:lastPrinted>2018-01-23T12:16:00Z</cp:lastPrinted>
  <dcterms:created xsi:type="dcterms:W3CDTF">2021-05-31T12:26:00Z</dcterms:created>
  <dcterms:modified xsi:type="dcterms:W3CDTF">2021-05-31T12:26:00Z</dcterms:modified>
</cp:coreProperties>
</file>